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87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ми</w:t>
      </w:r>
      <w:r>
        <w:rPr>
          <w:rFonts w:ascii="Times New Roman" w:eastAsia="Times New Roman" w:hAnsi="Times New Roman" w:cs="Times New Roman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округа-Югры </w:t>
      </w:r>
      <w:r>
        <w:rPr>
          <w:rStyle w:val="cat-FIOgrp-4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5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Style w:val="cat-OrganizationNamegrp-17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7702403476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6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6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договору, 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>, неустойки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заявление </w:t>
      </w:r>
      <w:r>
        <w:rPr>
          <w:rStyle w:val="cat-OrganizationNamegrp-17rplc-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6rplc-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договору, процентов, неустойки 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7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«Специализированное финансовое общество </w:t>
      </w:r>
      <w:r>
        <w:rPr>
          <w:rFonts w:ascii="Times New Roman" w:eastAsia="Times New Roman" w:hAnsi="Times New Roman" w:cs="Times New Roman"/>
          <w:sz w:val="28"/>
          <w:szCs w:val="28"/>
        </w:rPr>
        <w:t>ИнвестКредит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Финанс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Style w:val="cat-Sumgrp-10rplc-1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основного долга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кредитному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2rplc-1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LT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_3000_578590 </w:t>
      </w:r>
      <w:r>
        <w:rPr>
          <w:rFonts w:ascii="Times New Roman" w:eastAsia="Times New Roman" w:hAnsi="Times New Roman" w:cs="Times New Roman"/>
          <w:sz w:val="28"/>
          <w:szCs w:val="28"/>
        </w:rPr>
        <w:t>по состоянию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Style w:val="cat-Dategrp-3rplc-1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1rplc-1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процентов за пользование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суммой кредита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 период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2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Style w:val="cat-Dategrp-3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2rplc-1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по комиссиям по состоянию на </w:t>
      </w:r>
      <w:r>
        <w:rPr>
          <w:rStyle w:val="cat-Dategrp-3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Sumgrp-13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неустойки (штрафа)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>
        <w:rPr>
          <w:rStyle w:val="cat-Sumgrp-14rplc-1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t>по оплате государственной пошлины, а всего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взыскать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5rplc-20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этого решения суда, а в случае, если такое заявление подано,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8rplc-21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8rplc-22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23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87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9rplc-24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4rplc-2">
    <w:name w:val="cat-FIO grp-4 rplc-2"/>
    <w:basedOn w:val="DefaultParagraphFont"/>
  </w:style>
  <w:style w:type="character" w:customStyle="1" w:styleId="cat-FIOgrp-5rplc-3">
    <w:name w:val="cat-FIO grp-5 rplc-3"/>
    <w:basedOn w:val="DefaultParagraphFont"/>
  </w:style>
  <w:style w:type="character" w:customStyle="1" w:styleId="cat-OrganizationNamegrp-17rplc-4">
    <w:name w:val="cat-OrganizationName grp-17 rplc-4"/>
    <w:basedOn w:val="DefaultParagraphFont"/>
  </w:style>
  <w:style w:type="character" w:customStyle="1" w:styleId="cat-FIOgrp-6rplc-5">
    <w:name w:val="cat-FIO grp-6 rplc-5"/>
    <w:basedOn w:val="DefaultParagraphFont"/>
  </w:style>
  <w:style w:type="character" w:customStyle="1" w:styleId="cat-PassportDatagrp-16rplc-6">
    <w:name w:val="cat-PassportData grp-16 rplc-6"/>
    <w:basedOn w:val="DefaultParagraphFont"/>
  </w:style>
  <w:style w:type="character" w:customStyle="1" w:styleId="cat-OrganizationNamegrp-17rplc-7">
    <w:name w:val="cat-OrganizationName grp-17 rplc-7"/>
    <w:basedOn w:val="DefaultParagraphFont"/>
  </w:style>
  <w:style w:type="character" w:customStyle="1" w:styleId="cat-FIOgrp-6rplc-8">
    <w:name w:val="cat-FIO grp-6 rplc-8"/>
    <w:basedOn w:val="DefaultParagraphFont"/>
  </w:style>
  <w:style w:type="character" w:customStyle="1" w:styleId="cat-FIOgrp-7rplc-9">
    <w:name w:val="cat-FIO grp-7 rplc-9"/>
    <w:basedOn w:val="DefaultParagraphFont"/>
  </w:style>
  <w:style w:type="character" w:customStyle="1" w:styleId="cat-Sumgrp-10rplc-10">
    <w:name w:val="cat-Sum grp-10 rplc-10"/>
    <w:basedOn w:val="DefaultParagraphFont"/>
  </w:style>
  <w:style w:type="character" w:customStyle="1" w:styleId="cat-Dategrp-2rplc-11">
    <w:name w:val="cat-Date grp-2 rplc-11"/>
    <w:basedOn w:val="DefaultParagraphFont"/>
  </w:style>
  <w:style w:type="character" w:customStyle="1" w:styleId="cat-Dategrp-3rplc-12">
    <w:name w:val="cat-Date grp-3 rplc-12"/>
    <w:basedOn w:val="DefaultParagraphFont"/>
  </w:style>
  <w:style w:type="character" w:customStyle="1" w:styleId="cat-Sumgrp-11rplc-13">
    <w:name w:val="cat-Sum grp-11 rplc-13"/>
    <w:basedOn w:val="DefaultParagraphFont"/>
  </w:style>
  <w:style w:type="character" w:customStyle="1" w:styleId="cat-Dategrp-2rplc-14">
    <w:name w:val="cat-Date grp-2 rplc-14"/>
    <w:basedOn w:val="DefaultParagraphFont"/>
  </w:style>
  <w:style w:type="character" w:customStyle="1" w:styleId="cat-Dategrp-3rplc-15">
    <w:name w:val="cat-Date grp-3 rplc-15"/>
    <w:basedOn w:val="DefaultParagraphFont"/>
  </w:style>
  <w:style w:type="character" w:customStyle="1" w:styleId="cat-Sumgrp-12rplc-16">
    <w:name w:val="cat-Sum grp-12 rplc-16"/>
    <w:basedOn w:val="DefaultParagraphFont"/>
  </w:style>
  <w:style w:type="character" w:customStyle="1" w:styleId="cat-Dategrp-3rplc-17">
    <w:name w:val="cat-Date grp-3 rplc-17"/>
    <w:basedOn w:val="DefaultParagraphFont"/>
  </w:style>
  <w:style w:type="character" w:customStyle="1" w:styleId="cat-Sumgrp-13rplc-18">
    <w:name w:val="cat-Sum grp-13 rplc-18"/>
    <w:basedOn w:val="DefaultParagraphFont"/>
  </w:style>
  <w:style w:type="character" w:customStyle="1" w:styleId="cat-Sumgrp-14rplc-19">
    <w:name w:val="cat-Sum grp-14 rplc-19"/>
    <w:basedOn w:val="DefaultParagraphFont"/>
  </w:style>
  <w:style w:type="character" w:customStyle="1" w:styleId="cat-Sumgrp-15rplc-20">
    <w:name w:val="cat-Sum grp-15 rplc-20"/>
    <w:basedOn w:val="DefaultParagraphFont"/>
  </w:style>
  <w:style w:type="character" w:customStyle="1" w:styleId="cat-FIOgrp-8rplc-21">
    <w:name w:val="cat-FIO grp-8 rplc-21"/>
    <w:basedOn w:val="DefaultParagraphFont"/>
  </w:style>
  <w:style w:type="character" w:customStyle="1" w:styleId="cat-FIOgrp-8rplc-22">
    <w:name w:val="cat-FIO grp-8 rplc-22"/>
    <w:basedOn w:val="DefaultParagraphFont"/>
  </w:style>
  <w:style w:type="character" w:customStyle="1" w:styleId="cat-Dategrp-1rplc-23">
    <w:name w:val="cat-Date grp-1 rplc-23"/>
    <w:basedOn w:val="DefaultParagraphFont"/>
  </w:style>
  <w:style w:type="character" w:customStyle="1" w:styleId="cat-FIOgrp-9rplc-24">
    <w:name w:val="cat-FIO grp-9 rplc-2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